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平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顶山市科技计划结题验收项目一览表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单位：万元</w:t>
      </w:r>
    </w:p>
    <w:tbl>
      <w:tblPr>
        <w:tblStyle w:val="5"/>
        <w:tblW w:w="1419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536"/>
        <w:gridCol w:w="4620"/>
        <w:gridCol w:w="1545"/>
        <w:gridCol w:w="3465"/>
        <w:gridCol w:w="69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计划编号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计划类别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主管单位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承担单位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经费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项目领域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2017001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创新平台建设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专项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全国创新创业大赛及众创空间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高新区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平顶山高新区高新技术创业服务中心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平顶山学院创新创业服务中心建设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平顶山市大学科技园孵化区建设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金融服务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2017003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尼龙化工产业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重大专项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均相分解技术在环己烷化工艺中的研究与应用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叶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县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中国平煤神马尼龙科技有限公司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2017004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高压电气产业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重大专项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面向一带一路国际市场用新一代环保型超高压GIS关键技术研究及产业化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高新区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河南平芝高压开关有限公司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2017005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新材料产业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重大专项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低温动力锂离子电池炭负极材料产品研制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平煤神马集团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中国平煤神马集团技术中心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2017006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工业类科技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攻关项目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尼龙66工业丝产能提升工艺技术研究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平煤神马集团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神马实业股份有限公司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工业机器人智能采样及化验系统的研究与应用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平煤神马集团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中平信息技术有限责任公司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聚天冬氨酸的开发与制备技术研究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平煤神马集团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中国平煤神马集团技术中心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连续流微通道反应器生产绿色阻垢缓蚀剂聚环氧琥珀酸新工艺研究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346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化学与环境工程学院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sz w:val="32"/>
                <w:lang w:val="en-US" w:eastAsia="zh-CN"/>
              </w:rPr>
              <w:t>1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平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顶山市科技计划结题验收项目一览表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3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2017006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工业类科技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攻关项目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风光储联合发电系统储能优化控制研究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电气与机械工程学院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用于机械零件浇铸尼龙6的合成与表征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材料化工学院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铝矾土尾矿制备烧结透水砖的关键技术研究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材料化工学院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轻质盐石膏装配式板墙的研制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叶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县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tabs>
                <w:tab w:val="left" w:pos="1002"/>
              </w:tabs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河南同伟建材有限公司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2017007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农业类科技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攻关项目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畜禽养殖中绿色生物制剂的研究与应用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生命科学与工程学院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2017008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社发类科技</w:t>
            </w:r>
          </w:p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攻关项目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粉尘智能监测与控制技术研究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市政与环境工程学院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海绵城市透水铺装合理结构与材料优化设计研究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新城区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平顶山市公路交通勘察设计院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段店窑银油滴釉的复仿制技术研究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陶瓷学院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基于物联网技术的居家养老服务平台的研究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计算机学院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2017009</w:t>
            </w:r>
          </w:p>
        </w:tc>
        <w:tc>
          <w:tcPr>
            <w:tcW w:w="153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开放合作项目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郏县黄道窑陶瓷文化及黄釉瓷的复仿技术研究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平顶山学院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陶瓷学院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2017010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创新人才项目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690MPa级大厚度桥梁钢制造关键技术开发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舞钢市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舞阳钢铁有限责任公司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3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62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环己烯绿色氧化一步法合成己二酸的研究</w:t>
            </w: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河南城建学院</w:t>
            </w:r>
          </w:p>
        </w:tc>
        <w:tc>
          <w:tcPr>
            <w:tcW w:w="346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市政与环境工程学院</w:t>
            </w:r>
          </w:p>
        </w:tc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default" w:ascii="黑体" w:hAnsi="黑体" w:eastAsia="黑体"/>
                <w:sz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sz w:val="32"/>
                <w:lang w:val="en-US" w:eastAsia="zh-CN"/>
              </w:rPr>
              <w:t>1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平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顶山市科技计划结题验收项目一览表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计划编号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产业领域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主管单位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承担单位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经费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项目领域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2018ZD01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尼龙化工产业强链补链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尼龙66工业丝四头高速熔体一步纺产业化关键装备及工艺技术研发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平煤神马集团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神马实业股份有限公司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2018ZD02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芳纶1414工业化运行技术优化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河南神马尼龙化工有限责任公司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2018ZD03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阻燃尼龙66纤维研究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平煤神马集团技术中心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2018ZD04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连续聚合纺制尼龙66安全气囊丝技术及设备开发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神马实业股份有限公司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2018ZD9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煤基焦化过程CO酯化法制备碳酸二甲酯技术研究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平煤神马集团技术中心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2018ZD10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己二酸管式反应工艺及装备研究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平煤神马集团技术中心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2018ZD05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二（三氯甲基）碳酸脂合成工艺研发及产业化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高新区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平顶山市神鹰化工科技有限公司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2018ZD06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传统优势产业优化升级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高品质调质高强钢关键技术开发及应用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舞钢市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舞阳钢铁有限责任公司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2018ZD07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智能化防突钻探装备的研究与应用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宝丰县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河南铁福来装备制造股份有限公司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2018ZD11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系列化GIL研制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平高集团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平高集团有限公司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2018ZD12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矿用带式运输系统异物在线识别与抓取机器人研发与应用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卫东区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中平信息技术有限责任公司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2018ZD08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新兴产业培育</w:t>
            </w: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电石灰在公路工程中的综合利用研究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新城区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平顶山市公路勘察设计院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2018ZD13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大厚度超低温压力容器用爆焊接09MnNiDR复合材料工艺研究及应用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舞钢市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舞钢神州重工金属复合材料有限公司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2018ZD14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沥青焦改性制备自粘结碳粉（BPC)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石龙区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平顶山东方碳素股份有限公司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3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2018ZD15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新型超硬材料等静压石墨的研制与开发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卫东区</w:t>
            </w:r>
          </w:p>
        </w:tc>
        <w:tc>
          <w:tcPr>
            <w:tcW w:w="34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平顶山市开元特种石墨有限公司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高新</w:t>
            </w:r>
          </w:p>
        </w:tc>
      </w:tr>
    </w:tbl>
    <w:p>
      <w:pPr>
        <w:sectPr>
          <w:footerReference r:id="rId3" w:type="default"/>
          <w:footerReference r:id="rId4" w:type="even"/>
          <w:pgSz w:w="16840" w:h="11907" w:orient="landscape"/>
          <w:pgMar w:top="1531" w:right="1701" w:bottom="1531" w:left="1701" w:header="851" w:footer="992" w:gutter="0"/>
          <w:pgNumType w:fmt="numberInDash" w:start="1"/>
          <w:cols w:space="720" w:num="1"/>
          <w:docGrid w:type="lines" w:linePitch="419" w:charSpace="-4301"/>
        </w:sectPr>
      </w:pPr>
    </w:p>
    <w:p>
      <w:pPr>
        <w:spacing w:line="580" w:lineRule="exact"/>
        <w:jc w:val="left"/>
        <w:rPr>
          <w:rFonts w:hint="default" w:ascii="黑体" w:hAnsi="黑体" w:eastAsia="黑体" w:cs="仿宋"/>
          <w:color w:val="2B2B2B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 xml:space="preserve"> </w:t>
      </w:r>
      <w:r>
        <w:rPr>
          <w:rFonts w:ascii="黑体" w:hAnsi="黑体" w:eastAsia="黑体" w:cs="仿宋"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2B2B2B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平顶山市科技计划项目验收申请表</w:t>
      </w:r>
    </w:p>
    <w:tbl>
      <w:tblPr>
        <w:tblStyle w:val="5"/>
        <w:tblW w:w="863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268"/>
        <w:gridCol w:w="1279"/>
        <w:gridCol w:w="24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项目编号</w:t>
            </w:r>
          </w:p>
        </w:tc>
        <w:tc>
          <w:tcPr>
            <w:tcW w:w="32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计划类别</w:t>
            </w:r>
          </w:p>
        </w:tc>
        <w:tc>
          <w:tcPr>
            <w:tcW w:w="2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项目名称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承担单位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承担单位地址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项目负责人</w:t>
            </w:r>
          </w:p>
        </w:tc>
        <w:tc>
          <w:tcPr>
            <w:tcW w:w="32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联系电话</w:t>
            </w:r>
          </w:p>
        </w:tc>
        <w:tc>
          <w:tcPr>
            <w:tcW w:w="2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单位联系人</w:t>
            </w:r>
          </w:p>
        </w:tc>
        <w:tc>
          <w:tcPr>
            <w:tcW w:w="32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联系电话</w:t>
            </w:r>
          </w:p>
        </w:tc>
        <w:tc>
          <w:tcPr>
            <w:tcW w:w="2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联系人邮箱</w:t>
            </w:r>
          </w:p>
        </w:tc>
        <w:tc>
          <w:tcPr>
            <w:tcW w:w="32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验收方式</w:t>
            </w:r>
          </w:p>
        </w:tc>
        <w:tc>
          <w:tcPr>
            <w:tcW w:w="24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sym w:font="Wingdings 2" w:char="0052"/>
            </w:r>
            <w:r>
              <w:rPr>
                <w:rFonts w:hint="eastAsia" w:eastAsia="宋体"/>
              </w:rPr>
              <w:t xml:space="preserve">结题    </w:t>
            </w:r>
            <w:r>
              <w:rPr>
                <w:rFonts w:hint="eastAsia" w:eastAsia="宋体"/>
              </w:rPr>
              <w:sym w:font="Wingdings 2" w:char="0052"/>
            </w:r>
            <w:r>
              <w:rPr>
                <w:rFonts w:hint="eastAsia" w:eastAsia="宋体"/>
              </w:rPr>
              <w:t xml:space="preserve">现场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起止日期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年    月—   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67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 w:eastAsia="宋体"/>
              </w:rPr>
              <w:t>项目参与单位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验收资料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1、《平顶山市科技计划项目验收执行情况报告》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2、附件：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承担单位意见</w:t>
            </w:r>
          </w:p>
        </w:tc>
        <w:tc>
          <w:tcPr>
            <w:tcW w:w="6963" w:type="dxa"/>
            <w:gridSpan w:val="3"/>
            <w:vAlign w:val="center"/>
          </w:tcPr>
          <w:p>
            <w:pPr>
              <w:ind w:firstLine="422" w:firstLineChars="200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本项目已完成，申请验收。</w:t>
            </w:r>
          </w:p>
          <w:p>
            <w:pPr>
              <w:spacing w:line="400" w:lineRule="exact"/>
              <w:ind w:firstLine="422" w:firstLineChars="200"/>
              <w:jc w:val="left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本单位承诺，所有材料均真实有效，若有失实和造假行为，愿承担相关责任。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ind w:right="1200"/>
              <w:jc w:val="left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项目负责人（签名）：</w:t>
            </w:r>
          </w:p>
          <w:p>
            <w:pPr>
              <w:spacing w:line="400" w:lineRule="exact"/>
              <w:ind w:right="1200"/>
              <w:jc w:val="left"/>
              <w:rPr>
                <w:rFonts w:hint="eastAsia" w:eastAsia="宋体"/>
              </w:rPr>
            </w:pPr>
          </w:p>
          <w:p>
            <w:pPr>
              <w:spacing w:line="400" w:lineRule="exact"/>
              <w:ind w:right="960"/>
              <w:rPr>
                <w:rFonts w:eastAsia="宋体"/>
              </w:rPr>
            </w:pPr>
            <w:r>
              <w:rPr>
                <w:rFonts w:hint="eastAsia" w:eastAsia="宋体"/>
              </w:rPr>
              <w:t>单位负责人（签名）：</w:t>
            </w:r>
          </w:p>
          <w:p>
            <w:pPr>
              <w:spacing w:line="400" w:lineRule="exact"/>
              <w:ind w:right="960" w:firstLine="2730" w:firstLineChars="1300"/>
              <w:rPr>
                <w:rFonts w:eastAsia="宋体"/>
              </w:rPr>
            </w:pPr>
            <w:r>
              <w:rPr>
                <w:rFonts w:hint="eastAsia" w:eastAsia="宋体"/>
              </w:rPr>
              <w:t>单位公章：</w:t>
            </w:r>
          </w:p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年    月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ascii="黑体" w:hAnsi="黑体" w:eastAsia="黑体" w:cs="仿宋"/>
          <w:color w:val="2B2B2B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仿宋"/>
          <w:color w:val="2B2B2B"/>
          <w:sz w:val="32"/>
          <w:szCs w:val="32"/>
          <w:lang w:val="en-US" w:eastAsia="zh-CN"/>
        </w:rPr>
      </w:pPr>
      <w:r>
        <w:rPr>
          <w:rFonts w:ascii="黑体" w:hAnsi="黑体" w:eastAsia="黑体" w:cs="仿宋"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2B2B2B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平顶山市科技计划项目验收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执行情况报告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ind w:firstLine="720" w:firstLineChars="225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计划类别：</w:t>
      </w:r>
      <w:r>
        <w:rPr>
          <w:rFonts w:hint="eastAsia" w:eastAsia="宋体"/>
          <w:sz w:val="32"/>
          <w:szCs w:val="32"/>
          <w:u w:val="single"/>
        </w:rPr>
        <w:t xml:space="preserve">                      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项目名称：</w:t>
      </w:r>
      <w:r>
        <w:rPr>
          <w:rFonts w:hint="eastAsia" w:eastAsia="宋体"/>
          <w:sz w:val="32"/>
          <w:szCs w:val="32"/>
          <w:u w:val="single"/>
        </w:rPr>
        <w:t xml:space="preserve">                      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项目编号：</w:t>
      </w:r>
      <w:r>
        <w:rPr>
          <w:rFonts w:hint="eastAsia" w:eastAsia="宋体"/>
          <w:sz w:val="32"/>
          <w:szCs w:val="32"/>
          <w:u w:val="single"/>
        </w:rPr>
        <w:t xml:space="preserve">                                </w:t>
      </w:r>
      <w:r>
        <w:rPr>
          <w:rFonts w:hint="eastAsia" w:eastAsia="宋体"/>
          <w:sz w:val="32"/>
          <w:szCs w:val="32"/>
        </w:rPr>
        <w:t xml:space="preserve">                            </w:t>
      </w:r>
    </w:p>
    <w:p>
      <w:pPr>
        <w:ind w:firstLine="720" w:firstLineChars="225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 w:eastAsia="宋体"/>
          <w:sz w:val="32"/>
          <w:szCs w:val="32"/>
        </w:rPr>
        <w:t>承担单位：</w:t>
      </w:r>
      <w:r>
        <w:rPr>
          <w:rFonts w:hint="eastAsia" w:eastAsia="宋体"/>
          <w:sz w:val="32"/>
          <w:szCs w:val="32"/>
          <w:u w:val="single"/>
        </w:rPr>
        <w:t xml:space="preserve">              （公章）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项目负责人：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  <w:r>
        <w:rPr>
          <w:rFonts w:hint="eastAsia" w:eastAsia="宋体"/>
          <w:sz w:val="32"/>
          <w:szCs w:val="32"/>
        </w:rPr>
        <w:t>联系电话：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</w:p>
    <w:p>
      <w:pPr>
        <w:ind w:firstLine="720" w:firstLineChars="225"/>
        <w:rPr>
          <w:rFonts w:eastAsia="宋体"/>
          <w:sz w:val="32"/>
          <w:szCs w:val="32"/>
          <w:u w:val="single"/>
        </w:rPr>
      </w:pPr>
      <w:r>
        <w:rPr>
          <w:rFonts w:hint="eastAsia" w:eastAsia="宋体"/>
          <w:sz w:val="32"/>
          <w:szCs w:val="32"/>
        </w:rPr>
        <w:t>项目联系人：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  <w:r>
        <w:rPr>
          <w:rFonts w:hint="eastAsia" w:eastAsia="宋体"/>
          <w:sz w:val="32"/>
          <w:szCs w:val="32"/>
        </w:rPr>
        <w:t>联系电话：</w:t>
      </w:r>
      <w:r>
        <w:rPr>
          <w:rFonts w:hint="eastAsia" w:eastAsia="宋体"/>
          <w:sz w:val="32"/>
          <w:szCs w:val="32"/>
          <w:u w:val="single"/>
        </w:rPr>
        <w:t xml:space="preserve">          </w:t>
      </w:r>
    </w:p>
    <w:p>
      <w:pPr>
        <w:ind w:firstLine="720" w:firstLineChars="225"/>
        <w:rPr>
          <w:rFonts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>执 行 期：</w:t>
      </w:r>
      <w:r>
        <w:rPr>
          <w:rFonts w:hint="eastAsia" w:eastAsia="宋体"/>
          <w:sz w:val="32"/>
          <w:szCs w:val="32"/>
          <w:u w:val="single"/>
        </w:rPr>
        <w:t xml:space="preserve">     </w:t>
      </w:r>
      <w:r>
        <w:rPr>
          <w:rFonts w:hint="eastAsia" w:eastAsia="宋体"/>
          <w:sz w:val="32"/>
          <w:szCs w:val="32"/>
        </w:rPr>
        <w:t>年</w:t>
      </w:r>
      <w:r>
        <w:rPr>
          <w:rFonts w:hint="eastAsia" w:eastAsia="宋体"/>
          <w:sz w:val="32"/>
          <w:szCs w:val="32"/>
          <w:u w:val="single"/>
        </w:rPr>
        <w:t xml:space="preserve">   </w:t>
      </w:r>
      <w:r>
        <w:rPr>
          <w:rFonts w:hint="eastAsia" w:eastAsia="宋体"/>
          <w:sz w:val="32"/>
          <w:szCs w:val="32"/>
        </w:rPr>
        <w:t xml:space="preserve">月 至  </w:t>
      </w:r>
      <w:r>
        <w:rPr>
          <w:rFonts w:hint="eastAsia" w:eastAsia="宋体"/>
          <w:sz w:val="32"/>
          <w:szCs w:val="32"/>
          <w:u w:val="single"/>
        </w:rPr>
        <w:t xml:space="preserve">     </w:t>
      </w:r>
      <w:r>
        <w:rPr>
          <w:rFonts w:hint="eastAsia" w:eastAsia="宋体"/>
          <w:sz w:val="32"/>
          <w:szCs w:val="32"/>
        </w:rPr>
        <w:t>年</w:t>
      </w:r>
      <w:r>
        <w:rPr>
          <w:rFonts w:hint="eastAsia" w:eastAsia="宋体"/>
          <w:sz w:val="32"/>
          <w:szCs w:val="32"/>
          <w:u w:val="single"/>
        </w:rPr>
        <w:t xml:space="preserve">   </w:t>
      </w:r>
      <w:r>
        <w:rPr>
          <w:rFonts w:hint="eastAsia" w:eastAsia="宋体"/>
          <w:sz w:val="32"/>
          <w:szCs w:val="32"/>
        </w:rPr>
        <w:t>月</w:t>
      </w:r>
    </w:p>
    <w:p>
      <w:pPr>
        <w:ind w:firstLine="720" w:firstLineChars="225"/>
        <w:rPr>
          <w:rFonts w:ascii="仿宋_GB2312" w:hAnsi="华文中宋" w:eastAsia="仿宋_GB2312"/>
          <w:sz w:val="32"/>
          <w:szCs w:val="32"/>
        </w:rPr>
      </w:pPr>
      <w:r>
        <w:rPr>
          <w:rFonts w:hint="eastAsia" w:eastAsia="宋体"/>
          <w:sz w:val="32"/>
          <w:szCs w:val="32"/>
        </w:rPr>
        <w:t>填报日期：</w:t>
      </w:r>
      <w:r>
        <w:rPr>
          <w:rFonts w:hint="eastAsia" w:eastAsia="宋体"/>
          <w:sz w:val="32"/>
          <w:szCs w:val="32"/>
          <w:u w:val="single"/>
        </w:rPr>
        <w:t xml:space="preserve">        </w:t>
      </w:r>
      <w:r>
        <w:rPr>
          <w:rFonts w:hint="eastAsia" w:eastAsia="宋体"/>
          <w:sz w:val="32"/>
          <w:szCs w:val="32"/>
        </w:rPr>
        <w:t>年</w:t>
      </w:r>
      <w:r>
        <w:rPr>
          <w:rFonts w:hint="eastAsia" w:eastAsia="宋体"/>
          <w:sz w:val="32"/>
          <w:szCs w:val="32"/>
          <w:u w:val="single"/>
        </w:rPr>
        <w:t xml:space="preserve">       </w:t>
      </w:r>
      <w:r>
        <w:rPr>
          <w:rFonts w:hint="eastAsia" w:eastAsia="宋体"/>
          <w:sz w:val="32"/>
          <w:szCs w:val="32"/>
        </w:rPr>
        <w:t>月</w:t>
      </w:r>
      <w:r>
        <w:rPr>
          <w:rFonts w:hint="eastAsia" w:eastAsia="宋体"/>
          <w:sz w:val="32"/>
          <w:szCs w:val="32"/>
          <w:u w:val="single"/>
        </w:rPr>
        <w:t xml:space="preserve">        </w:t>
      </w:r>
      <w:r>
        <w:rPr>
          <w:rFonts w:hint="eastAsia" w:eastAsia="宋体"/>
          <w:sz w:val="32"/>
          <w:szCs w:val="32"/>
        </w:rPr>
        <w:t>日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eastAsia="宋体"/>
          <w:b/>
          <w:bCs w:val="0"/>
          <w:sz w:val="32"/>
          <w:szCs w:val="32"/>
          <w:lang w:eastAsia="zh-CN"/>
        </w:rPr>
      </w:pPr>
      <w:r>
        <w:rPr>
          <w:rFonts w:hint="eastAsia" w:eastAsia="宋体"/>
          <w:b/>
          <w:bCs w:val="0"/>
          <w:sz w:val="32"/>
          <w:szCs w:val="32"/>
        </w:rPr>
        <w:t>平顶山市科学技术局</w:t>
      </w:r>
      <w:r>
        <w:rPr>
          <w:rFonts w:hint="eastAsia"/>
          <w:b/>
          <w:bCs w:val="0"/>
          <w:sz w:val="32"/>
          <w:szCs w:val="32"/>
          <w:lang w:eastAsia="zh-CN"/>
        </w:rPr>
        <w:t>制</w:t>
      </w:r>
    </w:p>
    <w:p>
      <w:pPr>
        <w:jc w:val="center"/>
        <w:sectPr>
          <w:footerReference r:id="rId5" w:type="default"/>
          <w:pgSz w:w="11905" w:h="16838"/>
          <w:pgMar w:top="1701" w:right="1531" w:bottom="1701" w:left="1531" w:header="851" w:footer="992" w:gutter="0"/>
          <w:pgNumType w:fmt="numberInDash"/>
          <w:cols w:space="720" w:num="1"/>
          <w:rtlGutter w:val="0"/>
          <w:docGrid w:type="lines" w:linePitch="421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编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写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提</w:t>
      </w:r>
      <w:r>
        <w:rPr>
          <w:rFonts w:hint="default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纲</w:t>
      </w:r>
    </w:p>
    <w:p>
      <w:pPr>
        <w:pStyle w:val="8"/>
        <w:numPr>
          <w:ilvl w:val="0"/>
          <w:numId w:val="1"/>
        </w:numPr>
        <w:spacing w:line="58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项目研究内容 </w:t>
      </w:r>
    </w:p>
    <w:p>
      <w:pPr>
        <w:spacing w:line="580" w:lineRule="exact"/>
        <w:ind w:left="64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二、项目总结报告</w:t>
      </w:r>
      <w:r>
        <w:rPr>
          <w:rFonts w:hint="eastAsia" w:ascii="仿宋" w:hAnsi="仿宋" w:eastAsia="仿宋"/>
          <w:sz w:val="32"/>
          <w:szCs w:val="32"/>
        </w:rPr>
        <w:t>（总结项目立项以来所开展的工作，采取的技术路线、解决的关键技术、主要创新点、推广应用前景、存在的问题等）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三、目标完成情况</w:t>
      </w:r>
      <w:r>
        <w:rPr>
          <w:rFonts w:hint="eastAsia" w:ascii="仿宋" w:hAnsi="仿宋" w:eastAsia="仿宋"/>
          <w:sz w:val="32"/>
          <w:szCs w:val="32"/>
        </w:rPr>
        <w:t>（对照《平顶山市科技计划任务书》中确定的考核指标，逐一说明完成情况）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四、项目取得成效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（一）项目执行期内取得的知识产权情况</w:t>
      </w:r>
    </w:p>
    <w:tbl>
      <w:tblPr>
        <w:tblStyle w:val="5"/>
        <w:tblW w:w="87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307"/>
        <w:gridCol w:w="2450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专利申请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发明专利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实用新型专利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外观设计专利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专利授权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发明专利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实用新型专利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外观设计专利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软件著作权证书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项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新药证书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类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标准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农业新品种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新产品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个</w:t>
            </w:r>
          </w:p>
        </w:tc>
        <w:tc>
          <w:tcPr>
            <w:tcW w:w="4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新工艺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项</w:t>
            </w:r>
          </w:p>
        </w:tc>
      </w:tr>
    </w:tbl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（二）对本单位、产业发展、行业技术进步等方面的意义</w:t>
      </w:r>
    </w:p>
    <w:p>
      <w:pPr>
        <w:spacing w:line="58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五、项目经费情况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平顶山市科技计划项目经费决算表</w:t>
      </w:r>
    </w:p>
    <w:p>
      <w:pPr>
        <w:spacing w:line="560" w:lineRule="exact"/>
        <w:ind w:right="480"/>
        <w:jc w:val="right"/>
        <w:rPr>
          <w:color w:val="000000"/>
        </w:rPr>
      </w:pPr>
      <w:r>
        <w:rPr>
          <w:rFonts w:hint="eastAsia"/>
          <w:color w:val="000000"/>
        </w:rPr>
        <w:t>单位：万元</w:t>
      </w:r>
    </w:p>
    <w:tbl>
      <w:tblPr>
        <w:tblStyle w:val="5"/>
        <w:tblW w:w="88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2"/>
        <w:gridCol w:w="964"/>
        <w:gridCol w:w="993"/>
        <w:gridCol w:w="2693"/>
        <w:gridCol w:w="70"/>
        <w:gridCol w:w="1302"/>
        <w:gridCol w:w="15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6" w:hRule="atLeast"/>
        </w:trPr>
        <w:tc>
          <w:tcPr>
            <w:tcW w:w="598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both"/>
              <w:textAlignment w:val="auto"/>
              <w:rPr>
                <w:rFonts w:eastAsia="宋体"/>
                <w:color w:val="000000"/>
                <w:sz w:val="28"/>
              </w:rPr>
            </w:pPr>
            <w:r>
              <w:rPr>
                <w:rFonts w:hint="eastAsia" w:eastAsia="宋体"/>
                <w:color w:val="000000"/>
              </w:rPr>
              <w:t>项目名称：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both"/>
              <w:textAlignment w:val="auto"/>
              <w:rPr>
                <w:rFonts w:eastAsia="宋体"/>
                <w:color w:val="000000"/>
                <w:sz w:val="28"/>
              </w:rPr>
            </w:pPr>
            <w:r>
              <w:rPr>
                <w:rFonts w:hint="eastAsia" w:eastAsia="宋体"/>
                <w:color w:val="000000"/>
              </w:rPr>
              <w:t>项目编号：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328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收  入</w:t>
            </w:r>
          </w:p>
        </w:tc>
        <w:tc>
          <w:tcPr>
            <w:tcW w:w="560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支  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科  目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预算数</w:t>
            </w: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实际数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科 目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金 额</w:t>
            </w: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其中：市科技研发资金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合  计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合  计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市科技研发资金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一、设备费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自筹资金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二、能源材料费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3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其  他</w:t>
            </w: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三、测试化验加工费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四、出版/文献/信息传播/知识产权事务费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五、会议/ 差旅/国际合作与交流费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六、人力资源费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1、劳务费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2、绩效支出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3、专家咨询费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七、管理费用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3" w:hRule="atLeast"/>
        </w:trPr>
        <w:tc>
          <w:tcPr>
            <w:tcW w:w="1332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left"/>
              <w:textAlignment w:val="auto"/>
              <w:rPr>
                <w:rFonts w:eastAsia="宋体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八、其他支出</w:t>
            </w:r>
          </w:p>
        </w:tc>
        <w:tc>
          <w:tcPr>
            <w:tcW w:w="130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  <w:tc>
          <w:tcPr>
            <w:tcW w:w="153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500" w:lineRule="exact"/>
              <w:jc w:val="center"/>
              <w:textAlignment w:val="auto"/>
              <w:rPr>
                <w:rFonts w:eastAsia="宋体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5" w:hRule="atLeast"/>
        </w:trPr>
        <w:tc>
          <w:tcPr>
            <w:tcW w:w="8889" w:type="dxa"/>
            <w:gridSpan w:val="7"/>
            <w:vAlign w:val="top"/>
          </w:tcPr>
          <w:p>
            <w:pPr>
              <w:snapToGrid w:val="0"/>
              <w:spacing w:line="320" w:lineRule="exact"/>
              <w:ind w:firstLine="105" w:firstLineChars="50"/>
              <w:rPr>
                <w:rFonts w:eastAsia="宋体"/>
              </w:rPr>
            </w:pPr>
            <w:r>
              <w:rPr>
                <w:rFonts w:hint="eastAsia" w:eastAsia="宋体"/>
              </w:rPr>
              <w:t>承担单位财务部门意见：</w:t>
            </w:r>
          </w:p>
          <w:p>
            <w:pPr>
              <w:spacing w:line="320" w:lineRule="exact"/>
              <w:ind w:firstLine="420" w:firstLineChars="200"/>
              <w:rPr>
                <w:rFonts w:eastAsia="宋体"/>
                <w:bCs/>
              </w:rPr>
            </w:pPr>
            <w:r>
              <w:rPr>
                <w:rFonts w:hint="eastAsia" w:eastAsia="宋体"/>
                <w:bCs/>
              </w:rPr>
              <w:t>本项目单独核算，专款专用，已保存全部会计凭证备查。本项目经费决算表数据真实，若有失实和造假行为，愿承担相关责任。</w:t>
            </w:r>
          </w:p>
          <w:p>
            <w:pPr>
              <w:snapToGrid w:val="0"/>
              <w:spacing w:line="320" w:lineRule="exact"/>
              <w:ind w:firstLine="2310" w:firstLineChars="1100"/>
              <w:rPr>
                <w:rFonts w:eastAsia="宋体"/>
                <w:bCs/>
              </w:rPr>
            </w:pPr>
          </w:p>
          <w:p>
            <w:pPr>
              <w:snapToGrid w:val="0"/>
              <w:spacing w:line="320" w:lineRule="exact"/>
              <w:ind w:firstLine="1680" w:firstLineChars="800"/>
              <w:rPr>
                <w:rFonts w:eastAsia="宋体"/>
              </w:rPr>
            </w:pPr>
            <w:r>
              <w:rPr>
                <w:rFonts w:hint="eastAsia" w:eastAsia="宋体"/>
              </w:rPr>
              <w:t>单位财务负责人（签名）：</w:t>
            </w:r>
          </w:p>
          <w:p>
            <w:pPr>
              <w:snapToGrid w:val="0"/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            （单位财务章）</w:t>
            </w:r>
          </w:p>
          <w:p>
            <w:pPr>
              <w:snapToGrid w:val="0"/>
              <w:spacing w:line="32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             年    月    日</w:t>
            </w:r>
          </w:p>
        </w:tc>
      </w:tr>
    </w:tbl>
    <w:p>
      <w:pPr>
        <w:jc w:val="both"/>
        <w:sectPr>
          <w:footerReference r:id="rId6" w:type="default"/>
          <w:pgSz w:w="11905" w:h="16838"/>
          <w:pgMar w:top="1701" w:right="1531" w:bottom="1701" w:left="1531" w:header="851" w:footer="992" w:gutter="0"/>
          <w:pgNumType w:fmt="numberInDash"/>
          <w:cols w:space="720" w:num="1"/>
          <w:rtlGutter w:val="0"/>
          <w:docGrid w:type="lines" w:linePitch="421" w:charSpace="0"/>
        </w:sectPr>
      </w:pPr>
    </w:p>
    <w:tbl>
      <w:tblPr>
        <w:tblStyle w:val="5"/>
        <w:tblW w:w="863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635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>以下由市科技局填写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验收组织部门受理审查意见</w:t>
            </w:r>
          </w:p>
        </w:tc>
        <w:tc>
          <w:tcPr>
            <w:tcW w:w="6963" w:type="dxa"/>
            <w:vAlign w:val="center"/>
          </w:tcPr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审查人：                 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专家验收意见</w:t>
            </w:r>
          </w:p>
        </w:tc>
        <w:tc>
          <w:tcPr>
            <w:tcW w:w="6963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验收时间：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专家验收意见：□通过   □不通过</w:t>
            </w:r>
          </w:p>
          <w:p>
            <w:pPr>
              <w:spacing w:line="400" w:lineRule="exact"/>
              <w:ind w:left="360"/>
              <w:jc w:val="left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（附《平顶山市科技计划项目专家验收意见表》）</w:t>
            </w:r>
          </w:p>
          <w:p>
            <w:pPr>
              <w:spacing w:line="400" w:lineRule="exact"/>
              <w:ind w:right="960" w:firstLine="1260" w:firstLineChars="600"/>
              <w:rPr>
                <w:rFonts w:eastAsia="宋体"/>
              </w:rPr>
            </w:pPr>
            <w:r>
              <w:rPr>
                <w:rFonts w:hint="eastAsia" w:eastAsia="宋体"/>
              </w:rPr>
              <w:t>验收组织人：</w:t>
            </w:r>
          </w:p>
          <w:p>
            <w:pPr>
              <w:spacing w:line="400" w:lineRule="exact"/>
              <w:ind w:right="960" w:firstLine="1260" w:firstLineChars="600"/>
              <w:rPr>
                <w:rFonts w:eastAsia="宋体"/>
              </w:rPr>
            </w:pPr>
            <w:r>
              <w:rPr>
                <w:rFonts w:hint="eastAsia" w:eastAsia="宋体"/>
              </w:rPr>
              <w:t>组织部门负责人：</w:t>
            </w:r>
          </w:p>
          <w:p>
            <w:pPr>
              <w:spacing w:line="400" w:lineRule="exact"/>
              <w:ind w:right="317"/>
              <w:jc w:val="right"/>
              <w:rPr>
                <w:rFonts w:eastAsia="宋体"/>
              </w:rPr>
            </w:pPr>
            <w:r>
              <w:rPr>
                <w:rFonts w:hint="eastAsia" w:eastAsia="宋体"/>
              </w:rPr>
              <w:t>（验收组织部门盖章）</w:t>
            </w:r>
          </w:p>
          <w:p>
            <w:pPr>
              <w:spacing w:line="400" w:lineRule="exact"/>
              <w:ind w:left="359" w:leftChars="171" w:right="33" w:firstLine="3559" w:firstLineChars="1695"/>
              <w:rPr>
                <w:rFonts w:eastAsia="宋体"/>
              </w:rPr>
            </w:pPr>
            <w:r>
              <w:rPr>
                <w:rFonts w:hint="eastAsia" w:eastAsia="宋体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项目管理科室意见</w:t>
            </w:r>
          </w:p>
        </w:tc>
        <w:tc>
          <w:tcPr>
            <w:tcW w:w="6963" w:type="dxa"/>
            <w:vAlign w:val="center"/>
          </w:tcPr>
          <w:p>
            <w:pPr>
              <w:spacing w:line="400" w:lineRule="atLeast"/>
              <w:ind w:firstLine="1050" w:firstLineChars="500"/>
              <w:rPr>
                <w:rFonts w:eastAsia="宋体"/>
              </w:rPr>
            </w:pPr>
            <w:r>
              <w:rPr>
                <w:rFonts w:hint="eastAsia" w:eastAsia="宋体"/>
              </w:rPr>
              <w:t>□通过验收      □不通过验收</w:t>
            </w:r>
          </w:p>
          <w:p>
            <w:pPr>
              <w:spacing w:line="400" w:lineRule="atLeast"/>
              <w:ind w:firstLine="1050" w:firstLineChars="500"/>
              <w:rPr>
                <w:rFonts w:eastAsia="宋体"/>
              </w:rPr>
            </w:pPr>
          </w:p>
          <w:p>
            <w:pPr>
              <w:spacing w:line="400" w:lineRule="atLeast"/>
              <w:ind w:firstLine="1050" w:firstLineChars="500"/>
              <w:rPr>
                <w:rFonts w:eastAsia="宋体"/>
              </w:rPr>
            </w:pPr>
          </w:p>
          <w:p>
            <w:pPr>
              <w:spacing w:line="400" w:lineRule="atLeast"/>
              <w:ind w:firstLine="1260" w:firstLineChars="600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项目管理人： </w:t>
            </w:r>
          </w:p>
          <w:p>
            <w:pPr>
              <w:spacing w:line="400" w:lineRule="atLeast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科室负责人：           </w:t>
            </w:r>
          </w:p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ind w:firstLine="4410" w:firstLineChars="2100"/>
              <w:rPr>
                <w:rFonts w:eastAsia="宋体"/>
              </w:rPr>
            </w:pPr>
            <w:r>
              <w:rPr>
                <w:rFonts w:hint="eastAsia" w:eastAsia="宋体"/>
              </w:rPr>
              <w:t>（</w:t>
            </w:r>
            <w:r>
              <w:rPr>
                <w:rFonts w:hint="eastAsia"/>
                <w:lang w:val="en-US" w:eastAsia="zh-CN"/>
              </w:rPr>
              <w:t>科</w:t>
            </w:r>
            <w:r>
              <w:rPr>
                <w:rFonts w:hint="eastAsia" w:eastAsia="宋体"/>
              </w:rPr>
              <w:t>室盖章）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列入科研信用</w:t>
            </w:r>
          </w:p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黑名单情况</w:t>
            </w:r>
          </w:p>
        </w:tc>
        <w:tc>
          <w:tcPr>
            <w:tcW w:w="6963" w:type="dxa"/>
            <w:vAlign w:val="center"/>
          </w:tcPr>
          <w:p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1、项目管理科室建议列入黑名单的单位和人员：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单位名称（统一信用代码）：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人员姓名（身份证号）：</w:t>
            </w:r>
          </w:p>
          <w:p>
            <w:pPr>
              <w:spacing w:line="400" w:lineRule="exact"/>
              <w:jc w:val="left"/>
              <w:rPr>
                <w:rFonts w:eastAsia="宋体"/>
              </w:rPr>
            </w:pPr>
          </w:p>
          <w:p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市科技局复核意见：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  <w:lang w:eastAsia="zh-CN"/>
              </w:rPr>
              <w:t>规划</w:t>
            </w:r>
            <w:r>
              <w:rPr>
                <w:rFonts w:hint="eastAsia" w:eastAsia="宋体"/>
              </w:rPr>
              <w:t>科备案</w:t>
            </w:r>
          </w:p>
        </w:tc>
        <w:tc>
          <w:tcPr>
            <w:tcW w:w="6963" w:type="dxa"/>
            <w:vAlign w:val="center"/>
          </w:tcPr>
          <w:p>
            <w:pPr>
              <w:tabs>
                <w:tab w:val="left" w:pos="3780"/>
                <w:tab w:val="left" w:pos="3990"/>
                <w:tab w:val="left" w:pos="4305"/>
              </w:tabs>
              <w:spacing w:line="400" w:lineRule="atLeast"/>
              <w:ind w:firstLine="4830" w:firstLineChars="2300"/>
              <w:rPr>
                <w:rFonts w:eastAsia="宋体"/>
              </w:rPr>
            </w:pPr>
          </w:p>
          <w:p>
            <w:pPr>
              <w:spacing w:line="400" w:lineRule="exact"/>
              <w:jc w:val="right"/>
              <w:rPr>
                <w:rFonts w:eastAsia="宋体"/>
              </w:rPr>
            </w:pPr>
            <w:r>
              <w:rPr>
                <w:rFonts w:hint="eastAsia" w:eastAsia="宋体"/>
              </w:rPr>
              <w:t>年    月    日</w:t>
            </w:r>
          </w:p>
        </w:tc>
      </w:tr>
    </w:tbl>
    <w:p>
      <w:pPr>
        <w:spacing w:line="58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B2B2B"/>
          <w:sz w:val="28"/>
          <w:szCs w:val="28"/>
        </w:rPr>
        <w:t>注：此表正反打印，一式五份</w:t>
      </w:r>
      <w:r>
        <w:rPr>
          <w:rFonts w:hint="eastAsia" w:ascii="仿宋" w:hAnsi="仿宋" w:eastAsia="仿宋" w:cs="仿宋"/>
          <w:color w:val="2B2B2B"/>
          <w:sz w:val="28"/>
          <w:szCs w:val="28"/>
          <w:lang w:eastAsia="zh-CN"/>
        </w:rPr>
        <w:t>。</w:t>
      </w:r>
    </w:p>
    <w:sectPr>
      <w:footerReference r:id="rId7" w:type="default"/>
      <w:pgSz w:w="11905" w:h="16838"/>
      <w:pgMar w:top="1701" w:right="1531" w:bottom="1701" w:left="1531" w:header="851" w:footer="992" w:gutter="0"/>
      <w:pgNumType w:fmt="numberInDash"/>
      <w:cols w:space="72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76" o:spid="_x0000_s4097" o:spt="202" type="#_x0000_t202" style="position:absolute;left:0pt;margin-top:0pt;height:144pt;width:144pt;mso-position-horizontal:outside;mso-position-horizontal-relative:margin;mso-wrap-style:none;z-index:25166336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0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86" o:spid="_x0000_s4098" o:spt="202" type="#_x0000_t202" style="position:absolute;left:0pt;margin-top:0pt;height:144pt;width:144pt;mso-position-horizontal:outside;mso-position-horizontal-relative:margin;mso-wrap-style:none;z-index:25166950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- 16 -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87" o:spid="_x0000_s4099" o:spt="202" type="#_x0000_t202" style="position:absolute;left:0pt;margin-top:0pt;height:144pt;width:144pt;mso-position-horizontal:right;mso-position-horizontal-relative:margin;mso-wrap-style:none;z-index:251662336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eastAsia="宋体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84" o:spid="_x0000_s4100" o:spt="202" type="#_x0000_t202" style="position:absolute;left:0pt;margin-top:0pt;height:144pt;width:144pt;mso-position-horizontal:outside;mso-position-horizontal-relative:margin;mso-wrap-style:none;z-index:25167052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- 17 -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73" o:spid="_x0000_s4101" o:spt="202" type="#_x0000_t202" style="position:absolute;left:0pt;margin-top:0pt;height:144pt;width:144pt;mso-position-horizontal:right;mso-position-horizontal-relative:margin;mso-wrap-style:none;z-index:25166131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 85" o:spid="_x0000_s4102" o:spt="202" type="#_x0000_t202" style="position:absolute;left:0pt;margin-top:0pt;height:144pt;width:144pt;mso-position-horizontal:outside;mso-position-horizontal-relative:margin;mso-wrap-style:none;z-index:25167155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6"/>
    <w:multiLevelType w:val="multilevel"/>
    <w:tmpl w:val="00000006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C"/>
    <w:multiLevelType w:val="multilevel"/>
    <w:tmpl w:val="0000000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21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40F2D62"/>
    <w:rsid w:val="44CA2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  <customShpInfo spid="_x0000_s4101" textRotate="1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2021-01-20T02:09:00Z</dcterms:created>
  <dc:creator>greatwall</dc:creator>
  <cp:lastModifiedBy>张飞</cp:lastModifiedBy>
  <cp:lastPrinted>2021-01-28T07:30:00Z</cp:lastPrinted>
  <dcterms:modified xsi:type="dcterms:W3CDTF">2021-01-30T02:57:24Z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